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0D" w:rsidRPr="00F54B52" w:rsidRDefault="00C1550D" w:rsidP="00C155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A2E60">
        <w:rPr>
          <w:rFonts w:ascii="Times New Roman" w:hAnsi="Times New Roman"/>
          <w:b/>
          <w:sz w:val="24"/>
          <w:szCs w:val="24"/>
          <w:lang w:val="uk-UA"/>
        </w:rPr>
        <w:t>Кілійський районний суд Одеської області</w:t>
      </w:r>
      <w:r w:rsidRPr="00CA2E60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</w:t>
      </w:r>
      <w:r w:rsidR="00CA2E60" w:rsidRPr="00CA2E60">
        <w:rPr>
          <w:rFonts w:ascii="Times New Roman" w:hAnsi="Times New Roman"/>
          <w:b/>
          <w:i/>
          <w:sz w:val="24"/>
          <w:szCs w:val="24"/>
          <w:lang w:val="uk-UA" w:eastAsia="ru-RU"/>
        </w:rPr>
        <w:t>68300</w:t>
      </w:r>
      <w:r w:rsidRPr="00CA2E60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, м. </w:t>
      </w:r>
      <w:r w:rsidR="00CA2E60" w:rsidRPr="00CA2E60">
        <w:rPr>
          <w:rFonts w:ascii="Times New Roman" w:hAnsi="Times New Roman"/>
          <w:b/>
          <w:i/>
          <w:sz w:val="24"/>
          <w:szCs w:val="24"/>
          <w:lang w:val="uk-UA" w:eastAsia="ru-RU"/>
        </w:rPr>
        <w:t>Кілія</w:t>
      </w:r>
      <w:r w:rsidRPr="00CA2E60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, вул. </w:t>
      </w:r>
      <w:r w:rsidR="00CA2E60" w:rsidRPr="00CA2E60">
        <w:rPr>
          <w:rFonts w:ascii="Times New Roman" w:hAnsi="Times New Roman"/>
          <w:b/>
          <w:i/>
          <w:sz w:val="24"/>
          <w:szCs w:val="24"/>
          <w:lang w:val="uk-UA" w:eastAsia="ru-RU"/>
        </w:rPr>
        <w:t>Миру</w:t>
      </w:r>
      <w:r w:rsidRPr="00CA2E60">
        <w:rPr>
          <w:rFonts w:ascii="Times New Roman" w:hAnsi="Times New Roman"/>
          <w:b/>
          <w:i/>
          <w:sz w:val="24"/>
          <w:szCs w:val="24"/>
          <w:lang w:val="uk-UA" w:eastAsia="ru-RU"/>
        </w:rPr>
        <w:t>, 1</w:t>
      </w:r>
      <w:r w:rsidR="00CA2E60" w:rsidRPr="00CA2E60">
        <w:rPr>
          <w:rFonts w:ascii="Times New Roman" w:hAnsi="Times New Roman"/>
          <w:b/>
          <w:i/>
          <w:sz w:val="24"/>
          <w:szCs w:val="24"/>
          <w:lang w:val="uk-UA" w:eastAsia="ru-RU"/>
        </w:rPr>
        <w:t>9</w:t>
      </w:r>
      <w:r w:rsidRPr="00CA2E60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br/>
      </w:r>
      <w:r w:rsidRPr="00F54B52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br/>
        <w:t>             </w:t>
      </w:r>
      <w:r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 xml:space="preserve">                          </w:t>
      </w:r>
      <w:r w:rsidRPr="00F54B52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F54B52">
        <w:rPr>
          <w:rFonts w:ascii="Times New Roman" w:hAnsi="Times New Roman"/>
          <w:b/>
          <w:bCs/>
          <w:sz w:val="26"/>
          <w:szCs w:val="26"/>
          <w:lang w:val="uk-UA" w:eastAsia="ru-RU"/>
        </w:rPr>
        <w:t>Заявник:</w:t>
      </w:r>
      <w:r w:rsidRPr="00F54B52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>(Прізвище, ім’я, по батькові</w:t>
      </w:r>
      <w:r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>,</w:t>
      </w:r>
      <w:r w:rsidRPr="00B83F74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>дата народження</w:t>
      </w:r>
      <w:r w:rsidRPr="00F54B52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>)</w:t>
      </w:r>
      <w:r w:rsidRPr="00F54B52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br/>
      </w:r>
      <w:r w:rsidRPr="00F54B52">
        <w:rPr>
          <w:rFonts w:ascii="Times New Roman" w:hAnsi="Times New Roman"/>
          <w:i/>
          <w:sz w:val="26"/>
          <w:szCs w:val="26"/>
          <w:lang w:val="uk-UA" w:eastAsia="ru-RU"/>
        </w:rPr>
        <w:t>м. (с.) _____, вул. _____________________,</w:t>
      </w:r>
      <w:r w:rsidRPr="00F54B52">
        <w:rPr>
          <w:rFonts w:ascii="Times New Roman" w:hAnsi="Times New Roman"/>
          <w:i/>
          <w:sz w:val="26"/>
          <w:szCs w:val="26"/>
          <w:lang w:val="uk-UA" w:eastAsia="ru-RU"/>
        </w:rPr>
        <w:br/>
        <w:t xml:space="preserve">                                                                          буд. ___, кв. _____</w:t>
      </w:r>
      <w:r w:rsidRPr="00F54B52">
        <w:rPr>
          <w:rFonts w:ascii="Times New Roman" w:hAnsi="Times New Roman"/>
          <w:i/>
          <w:sz w:val="26"/>
          <w:szCs w:val="26"/>
          <w:lang w:val="uk-UA" w:eastAsia="ru-RU"/>
        </w:rPr>
        <w:br/>
      </w:r>
      <w:r w:rsidRPr="00F54B52">
        <w:rPr>
          <w:rFonts w:ascii="Times New Roman" w:hAnsi="Times New Roman"/>
          <w:i/>
          <w:sz w:val="24"/>
          <w:szCs w:val="24"/>
          <w:lang w:val="uk-UA"/>
        </w:rPr>
        <w:t>Реєстраційний номер облікової</w:t>
      </w:r>
      <w:r w:rsidR="00CA2E6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54B52">
        <w:rPr>
          <w:rFonts w:ascii="Times New Roman" w:hAnsi="Times New Roman"/>
          <w:i/>
          <w:sz w:val="24"/>
          <w:szCs w:val="24"/>
          <w:lang w:val="uk-UA"/>
        </w:rPr>
        <w:t>картки</w:t>
      </w:r>
    </w:p>
    <w:p w:rsidR="00C1550D" w:rsidRPr="00F54B52" w:rsidRDefault="00CA2E60" w:rsidP="00C155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54B52">
        <w:rPr>
          <w:rFonts w:ascii="Times New Roman" w:hAnsi="Times New Roman"/>
          <w:i/>
          <w:sz w:val="24"/>
          <w:szCs w:val="24"/>
          <w:lang w:val="uk-UA"/>
        </w:rPr>
        <w:t>П</w:t>
      </w:r>
      <w:r w:rsidR="00C1550D" w:rsidRPr="00F54B52">
        <w:rPr>
          <w:rFonts w:ascii="Times New Roman" w:hAnsi="Times New Roman"/>
          <w:i/>
          <w:sz w:val="24"/>
          <w:szCs w:val="24"/>
          <w:lang w:val="uk-UA"/>
        </w:rPr>
        <w:t>латника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1550D" w:rsidRPr="00F54B52">
        <w:rPr>
          <w:rFonts w:ascii="Times New Roman" w:hAnsi="Times New Roman"/>
          <w:i/>
          <w:sz w:val="24"/>
          <w:szCs w:val="24"/>
          <w:lang w:val="uk-UA"/>
        </w:rPr>
        <w:t>податків(РНОКПП)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1550D" w:rsidRPr="00F54B52">
        <w:rPr>
          <w:rFonts w:ascii="Times New Roman" w:hAnsi="Times New Roman"/>
          <w:i/>
          <w:sz w:val="24"/>
          <w:szCs w:val="24"/>
          <w:lang w:val="uk-UA"/>
        </w:rPr>
        <w:t>або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1550D" w:rsidRPr="00F54B52">
        <w:rPr>
          <w:rFonts w:ascii="Times New Roman" w:hAnsi="Times New Roman"/>
          <w:i/>
          <w:sz w:val="24"/>
          <w:szCs w:val="24"/>
          <w:lang w:val="uk-UA"/>
        </w:rPr>
        <w:t xml:space="preserve">серія та </w:t>
      </w:r>
    </w:p>
    <w:p w:rsidR="00C1550D" w:rsidRPr="00F54B52" w:rsidRDefault="00C1550D" w:rsidP="00C1550D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F54B52">
        <w:rPr>
          <w:rFonts w:ascii="Times New Roman" w:hAnsi="Times New Roman"/>
          <w:i/>
          <w:sz w:val="24"/>
          <w:szCs w:val="24"/>
          <w:lang w:val="uk-UA"/>
        </w:rPr>
        <w:t>номер паспорта____________________</w:t>
      </w:r>
    </w:p>
    <w:p w:rsidR="00C1550D" w:rsidRPr="00F54B52" w:rsidRDefault="00C1550D" w:rsidP="00C1550D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F54B52">
        <w:rPr>
          <w:rFonts w:ascii="Times New Roman" w:hAnsi="Times New Roman"/>
          <w:i/>
          <w:sz w:val="26"/>
          <w:szCs w:val="26"/>
          <w:lang w:val="uk-UA" w:eastAsia="ru-RU"/>
        </w:rPr>
        <w:t>E-</w:t>
      </w:r>
      <w:proofErr w:type="spellStart"/>
      <w:r w:rsidRPr="00F54B52">
        <w:rPr>
          <w:rFonts w:ascii="Times New Roman" w:hAnsi="Times New Roman"/>
          <w:i/>
          <w:sz w:val="26"/>
          <w:szCs w:val="26"/>
          <w:lang w:val="uk-UA" w:eastAsia="ru-RU"/>
        </w:rPr>
        <w:t>mail</w:t>
      </w:r>
      <w:proofErr w:type="spellEnd"/>
      <w:r w:rsidRPr="00F54B52">
        <w:rPr>
          <w:rFonts w:ascii="Times New Roman" w:hAnsi="Times New Roman"/>
          <w:i/>
          <w:sz w:val="26"/>
          <w:szCs w:val="26"/>
          <w:lang w:val="uk-UA" w:eastAsia="ru-RU"/>
        </w:rPr>
        <w:t>: __</w:t>
      </w:r>
      <w:bookmarkStart w:id="0" w:name="_GoBack"/>
      <w:bookmarkEnd w:id="0"/>
      <w:r w:rsidRPr="00F54B52">
        <w:rPr>
          <w:rFonts w:ascii="Times New Roman" w:hAnsi="Times New Roman"/>
          <w:i/>
          <w:sz w:val="26"/>
          <w:szCs w:val="26"/>
          <w:lang w:val="uk-UA" w:eastAsia="ru-RU"/>
        </w:rPr>
        <w:t xml:space="preserve">_______________________                                                                               </w:t>
      </w:r>
    </w:p>
    <w:p w:rsidR="00C1550D" w:rsidRPr="00F54B52" w:rsidRDefault="00C1550D" w:rsidP="00C155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54B52">
        <w:rPr>
          <w:rFonts w:ascii="Times New Roman" w:hAnsi="Times New Roman"/>
          <w:i/>
          <w:sz w:val="26"/>
          <w:szCs w:val="26"/>
          <w:lang w:val="uk-UA" w:eastAsia="ru-RU"/>
        </w:rPr>
        <w:t>тел. ___________________________</w:t>
      </w:r>
      <w:r w:rsidRPr="00F54B52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br/>
      </w:r>
      <w:r w:rsidRPr="00F54B52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br/>
        <w:t>             </w:t>
      </w:r>
      <w:r w:rsidRPr="00F54B52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ab/>
      </w:r>
      <w:r w:rsidRPr="00F54B52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ab/>
      </w:r>
      <w:r w:rsidRPr="00F54B52">
        <w:rPr>
          <w:rFonts w:ascii="Times New Roman" w:hAnsi="Times New Roman"/>
          <w:b/>
          <w:bCs/>
          <w:sz w:val="26"/>
          <w:szCs w:val="26"/>
          <w:lang w:val="uk-UA" w:eastAsia="ru-RU"/>
        </w:rPr>
        <w:t>Боржник:</w:t>
      </w:r>
      <w:r w:rsidRPr="00F54B52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>(Прізвище, ім’я, по батькові</w:t>
      </w:r>
      <w:r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>, дата народження</w:t>
      </w:r>
      <w:r w:rsidRPr="00F54B52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>)</w:t>
      </w:r>
      <w:r w:rsidRPr="00F54B52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br/>
      </w:r>
      <w:r w:rsidRPr="00F54B52">
        <w:rPr>
          <w:rFonts w:ascii="Times New Roman" w:hAnsi="Times New Roman"/>
          <w:i/>
          <w:sz w:val="26"/>
          <w:szCs w:val="26"/>
          <w:lang w:val="uk-UA" w:eastAsia="ru-RU"/>
        </w:rPr>
        <w:t>м. (с.)_____, вул. _____________________,</w:t>
      </w:r>
      <w:r w:rsidRPr="00F54B52">
        <w:rPr>
          <w:rFonts w:ascii="Times New Roman" w:hAnsi="Times New Roman"/>
          <w:i/>
          <w:sz w:val="26"/>
          <w:szCs w:val="26"/>
          <w:lang w:val="uk-UA" w:eastAsia="ru-RU"/>
        </w:rPr>
        <w:br/>
        <w:t xml:space="preserve">                                                                          буд. ___, кв. _____</w:t>
      </w:r>
      <w:r w:rsidRPr="00F54B52">
        <w:rPr>
          <w:rFonts w:ascii="Times New Roman" w:hAnsi="Times New Roman"/>
          <w:i/>
          <w:sz w:val="26"/>
          <w:szCs w:val="26"/>
          <w:lang w:val="uk-UA" w:eastAsia="ru-RU"/>
        </w:rPr>
        <w:br/>
      </w:r>
      <w:r w:rsidRPr="00F54B52">
        <w:rPr>
          <w:rFonts w:ascii="Times New Roman" w:hAnsi="Times New Roman"/>
          <w:i/>
          <w:sz w:val="24"/>
          <w:szCs w:val="24"/>
          <w:lang w:val="uk-UA"/>
        </w:rPr>
        <w:t>Реєстраційний номер облікової</w:t>
      </w:r>
      <w:r w:rsidR="00CA2E6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54B52">
        <w:rPr>
          <w:rFonts w:ascii="Times New Roman" w:hAnsi="Times New Roman"/>
          <w:i/>
          <w:sz w:val="24"/>
          <w:szCs w:val="24"/>
          <w:lang w:val="uk-UA"/>
        </w:rPr>
        <w:t>картки</w:t>
      </w:r>
    </w:p>
    <w:p w:rsidR="00C1550D" w:rsidRPr="00F54B52" w:rsidRDefault="00C1550D" w:rsidP="00C155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54B52">
        <w:rPr>
          <w:rFonts w:ascii="Times New Roman" w:hAnsi="Times New Roman"/>
          <w:i/>
          <w:sz w:val="24"/>
          <w:szCs w:val="24"/>
          <w:lang w:val="uk-UA"/>
        </w:rPr>
        <w:t>платника</w:t>
      </w:r>
      <w:r w:rsidR="00CA2E6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54B52">
        <w:rPr>
          <w:rFonts w:ascii="Times New Roman" w:hAnsi="Times New Roman"/>
          <w:i/>
          <w:sz w:val="24"/>
          <w:szCs w:val="24"/>
          <w:lang w:val="uk-UA"/>
        </w:rPr>
        <w:t>податків(РНОКПП)або</w:t>
      </w:r>
      <w:r w:rsidR="00CA2E6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54B52">
        <w:rPr>
          <w:rFonts w:ascii="Times New Roman" w:hAnsi="Times New Roman"/>
          <w:i/>
          <w:sz w:val="24"/>
          <w:szCs w:val="24"/>
          <w:lang w:val="uk-UA"/>
        </w:rPr>
        <w:t xml:space="preserve">серія та </w:t>
      </w:r>
    </w:p>
    <w:p w:rsidR="00C1550D" w:rsidRPr="00F54B52" w:rsidRDefault="00C1550D" w:rsidP="00C1550D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F54B52">
        <w:rPr>
          <w:rFonts w:ascii="Times New Roman" w:hAnsi="Times New Roman"/>
          <w:i/>
          <w:sz w:val="24"/>
          <w:szCs w:val="24"/>
          <w:lang w:val="uk-UA"/>
        </w:rPr>
        <w:t>номер паспорта____________________</w:t>
      </w:r>
    </w:p>
    <w:p w:rsidR="00C1550D" w:rsidRPr="00F54B52" w:rsidRDefault="00C1550D" w:rsidP="00C1550D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F54B52">
        <w:rPr>
          <w:rFonts w:ascii="Times New Roman" w:hAnsi="Times New Roman"/>
          <w:i/>
          <w:sz w:val="26"/>
          <w:szCs w:val="26"/>
          <w:lang w:val="uk-UA" w:eastAsia="ru-RU"/>
        </w:rPr>
        <w:t>E-</w:t>
      </w:r>
      <w:proofErr w:type="spellStart"/>
      <w:r w:rsidRPr="00F54B52">
        <w:rPr>
          <w:rFonts w:ascii="Times New Roman" w:hAnsi="Times New Roman"/>
          <w:i/>
          <w:sz w:val="26"/>
          <w:szCs w:val="26"/>
          <w:lang w:val="uk-UA" w:eastAsia="ru-RU"/>
        </w:rPr>
        <w:t>mail</w:t>
      </w:r>
      <w:proofErr w:type="spellEnd"/>
      <w:r w:rsidRPr="00F54B52">
        <w:rPr>
          <w:rFonts w:ascii="Times New Roman" w:hAnsi="Times New Roman"/>
          <w:i/>
          <w:sz w:val="26"/>
          <w:szCs w:val="26"/>
          <w:lang w:val="uk-UA" w:eastAsia="ru-RU"/>
        </w:rPr>
        <w:t>: _________________________</w:t>
      </w:r>
    </w:p>
    <w:p w:rsidR="00C1550D" w:rsidRPr="00F54B52" w:rsidRDefault="00C1550D" w:rsidP="00C1550D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F54B52">
        <w:rPr>
          <w:rFonts w:ascii="Times New Roman" w:hAnsi="Times New Roman"/>
          <w:i/>
          <w:sz w:val="26"/>
          <w:szCs w:val="26"/>
          <w:lang w:val="uk-UA" w:eastAsia="ru-RU"/>
        </w:rPr>
        <w:t>тел. ___________________________</w:t>
      </w:r>
    </w:p>
    <w:p w:rsidR="00C1550D" w:rsidRPr="00F54B52" w:rsidRDefault="00C1550D" w:rsidP="00C1550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C1550D" w:rsidRPr="00F54B52" w:rsidRDefault="00C1550D" w:rsidP="00C1550D">
      <w:pPr>
        <w:spacing w:after="0" w:line="240" w:lineRule="auto"/>
        <w:ind w:left="4248"/>
        <w:rPr>
          <w:rFonts w:ascii="Times New Roman" w:hAnsi="Times New Roman"/>
          <w:bCs/>
          <w:i/>
          <w:sz w:val="26"/>
          <w:szCs w:val="26"/>
          <w:lang w:val="uk-UA" w:eastAsia="ru-RU"/>
        </w:rPr>
      </w:pPr>
      <w:r w:rsidRPr="00F54B52">
        <w:rPr>
          <w:rFonts w:ascii="Times New Roman" w:hAnsi="Times New Roman"/>
          <w:bCs/>
          <w:i/>
          <w:sz w:val="26"/>
          <w:szCs w:val="26"/>
          <w:lang w:val="uk-UA" w:eastAsia="ru-RU"/>
        </w:rPr>
        <w:t xml:space="preserve">якщо наведені дані боржника, окрім </w:t>
      </w:r>
    </w:p>
    <w:p w:rsidR="00C1550D" w:rsidRPr="00F54B52" w:rsidRDefault="00C1550D" w:rsidP="00C1550D">
      <w:pPr>
        <w:spacing w:after="0" w:line="240" w:lineRule="auto"/>
        <w:ind w:left="4248"/>
        <w:rPr>
          <w:rFonts w:ascii="Times New Roman" w:hAnsi="Times New Roman"/>
          <w:bCs/>
          <w:i/>
          <w:sz w:val="26"/>
          <w:szCs w:val="26"/>
          <w:lang w:val="uk-UA" w:eastAsia="ru-RU"/>
        </w:rPr>
      </w:pPr>
      <w:r w:rsidRPr="00F54B52">
        <w:rPr>
          <w:rFonts w:ascii="Times New Roman" w:hAnsi="Times New Roman"/>
          <w:bCs/>
          <w:i/>
          <w:sz w:val="26"/>
          <w:szCs w:val="26"/>
          <w:lang w:val="uk-UA" w:eastAsia="ru-RU"/>
        </w:rPr>
        <w:t xml:space="preserve">        адреси, не відомі, то напроти </w:t>
      </w:r>
    </w:p>
    <w:p w:rsidR="00C1550D" w:rsidRPr="00F54B52" w:rsidRDefault="00C1550D" w:rsidP="00C1550D">
      <w:pPr>
        <w:spacing w:after="0" w:line="240" w:lineRule="auto"/>
        <w:ind w:left="4248"/>
        <w:rPr>
          <w:rFonts w:ascii="Times New Roman" w:hAnsi="Times New Roman"/>
          <w:bCs/>
          <w:i/>
          <w:sz w:val="26"/>
          <w:szCs w:val="26"/>
          <w:lang w:val="uk-UA" w:eastAsia="ru-RU"/>
        </w:rPr>
      </w:pPr>
      <w:r w:rsidRPr="00F54B52">
        <w:rPr>
          <w:rFonts w:ascii="Times New Roman" w:hAnsi="Times New Roman"/>
          <w:bCs/>
          <w:i/>
          <w:sz w:val="26"/>
          <w:szCs w:val="26"/>
          <w:lang w:val="uk-UA" w:eastAsia="ru-RU"/>
        </w:rPr>
        <w:t>відповідного поля слід</w:t>
      </w:r>
    </w:p>
    <w:p w:rsidR="00C1550D" w:rsidRPr="00F54B52" w:rsidRDefault="00C1550D" w:rsidP="00C1550D">
      <w:pPr>
        <w:spacing w:after="0" w:line="240" w:lineRule="auto"/>
        <w:ind w:left="4248"/>
        <w:rPr>
          <w:rFonts w:ascii="Times New Roman" w:hAnsi="Times New Roman"/>
          <w:bCs/>
          <w:i/>
          <w:sz w:val="26"/>
          <w:szCs w:val="26"/>
          <w:lang w:val="uk-UA" w:eastAsia="ru-RU"/>
        </w:rPr>
      </w:pPr>
      <w:r w:rsidRPr="00F54B52">
        <w:rPr>
          <w:rFonts w:ascii="Times New Roman" w:hAnsi="Times New Roman"/>
          <w:bCs/>
          <w:i/>
          <w:sz w:val="26"/>
          <w:szCs w:val="26"/>
          <w:lang w:val="uk-UA" w:eastAsia="ru-RU"/>
        </w:rPr>
        <w:t xml:space="preserve"> зазначити – «не відомо»</w:t>
      </w:r>
    </w:p>
    <w:p w:rsidR="00C1550D" w:rsidRPr="00F54B52" w:rsidRDefault="00C1550D" w:rsidP="00C1550D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C1550D" w:rsidRPr="00F54B52" w:rsidRDefault="00C1550D" w:rsidP="00C1550D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C1550D" w:rsidRPr="00F54B52" w:rsidRDefault="00C1550D" w:rsidP="00C1550D">
      <w:pPr>
        <w:tabs>
          <w:tab w:val="left" w:pos="4395"/>
        </w:tabs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C1550D" w:rsidRPr="00F54B52" w:rsidRDefault="00C1550D" w:rsidP="00C1550D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F54B52">
        <w:rPr>
          <w:rFonts w:ascii="Times New Roman" w:hAnsi="Times New Roman"/>
          <w:b/>
          <w:bCs/>
          <w:sz w:val="26"/>
          <w:szCs w:val="26"/>
          <w:lang w:val="uk-UA"/>
        </w:rPr>
        <w:t>З А Я В А</w:t>
      </w:r>
    </w:p>
    <w:p w:rsidR="00C1550D" w:rsidRPr="00F54B52" w:rsidRDefault="00C1550D" w:rsidP="00C1550D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F54B52">
        <w:rPr>
          <w:rFonts w:ascii="Times New Roman" w:hAnsi="Times New Roman"/>
          <w:b/>
          <w:bCs/>
          <w:sz w:val="26"/>
          <w:szCs w:val="26"/>
          <w:lang w:val="uk-UA"/>
        </w:rPr>
        <w:t>про видачу судового наказу</w:t>
      </w:r>
    </w:p>
    <w:p w:rsidR="00C1550D" w:rsidRPr="00F54B52" w:rsidRDefault="00C1550D" w:rsidP="00C1550D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F54B52">
        <w:rPr>
          <w:rFonts w:ascii="Times New Roman" w:hAnsi="Times New Roman"/>
          <w:b/>
          <w:bCs/>
          <w:sz w:val="26"/>
          <w:szCs w:val="26"/>
          <w:lang w:val="uk-UA"/>
        </w:rPr>
        <w:t>про стягнення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b/>
          <w:bCs/>
          <w:sz w:val="26"/>
          <w:szCs w:val="26"/>
          <w:lang w:val="uk-UA"/>
        </w:rPr>
        <w:t>аліментів</w:t>
      </w:r>
    </w:p>
    <w:p w:rsidR="00C1550D" w:rsidRPr="00F54B52" w:rsidRDefault="00C1550D" w:rsidP="00C1550D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C1550D" w:rsidRPr="00F54B52" w:rsidRDefault="00C1550D" w:rsidP="00C1550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54B52">
        <w:rPr>
          <w:rFonts w:ascii="Times New Roman" w:hAnsi="Times New Roman"/>
          <w:sz w:val="26"/>
          <w:szCs w:val="26"/>
          <w:lang w:val="uk-UA"/>
        </w:rPr>
        <w:t xml:space="preserve">____________ року я, ____________ </w:t>
      </w:r>
      <w:r w:rsidRPr="00F54B52">
        <w:rPr>
          <w:rFonts w:ascii="Times New Roman" w:hAnsi="Times New Roman"/>
          <w:i/>
          <w:sz w:val="26"/>
          <w:szCs w:val="26"/>
          <w:lang w:val="uk-UA"/>
        </w:rPr>
        <w:t>(ПІБ позивача)</w:t>
      </w:r>
      <w:r w:rsidRPr="00F54B52">
        <w:rPr>
          <w:rFonts w:ascii="Times New Roman" w:hAnsi="Times New Roman"/>
          <w:sz w:val="26"/>
          <w:szCs w:val="26"/>
          <w:lang w:val="uk-UA"/>
        </w:rPr>
        <w:t>, ___________ року народження, уклала</w:t>
      </w:r>
      <w:r w:rsidR="00C5254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шлюб з ________________</w:t>
      </w:r>
      <w:r w:rsidRPr="00F54B52">
        <w:rPr>
          <w:rFonts w:ascii="Times New Roman" w:hAnsi="Times New Roman"/>
          <w:i/>
          <w:sz w:val="26"/>
          <w:szCs w:val="26"/>
          <w:lang w:val="uk-UA"/>
        </w:rPr>
        <w:t>(ПІБ відповідача)</w:t>
      </w:r>
      <w:r w:rsidRPr="00F54B52">
        <w:rPr>
          <w:rFonts w:ascii="Times New Roman" w:hAnsi="Times New Roman"/>
          <w:sz w:val="26"/>
          <w:szCs w:val="26"/>
          <w:lang w:val="uk-UA"/>
        </w:rPr>
        <w:t>, ______________ року народження, який ми зареєстрували ___________ року у</w:t>
      </w:r>
      <w:r w:rsidRPr="00F54B52">
        <w:rPr>
          <w:rFonts w:ascii="Times New Roman" w:hAnsi="Times New Roman"/>
          <w:b/>
          <w:sz w:val="26"/>
          <w:szCs w:val="26"/>
          <w:lang w:val="uk-UA"/>
        </w:rPr>
        <w:t xml:space="preserve">____________ </w:t>
      </w:r>
      <w:r w:rsidRPr="00F54B52">
        <w:rPr>
          <w:rFonts w:ascii="Times New Roman" w:hAnsi="Times New Roman"/>
          <w:i/>
          <w:sz w:val="26"/>
          <w:szCs w:val="26"/>
          <w:lang w:val="uk-UA"/>
        </w:rPr>
        <w:t>(зазначається відділ реєстрації актів цивільного стану, в якому зареєстровано шлюб, наприклад – у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F54B52"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Зарічному</w:t>
      </w:r>
      <w:r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F54B52"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районному у місті</w:t>
      </w:r>
      <w:r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F54B52"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Суми</w:t>
      </w:r>
      <w:r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F54B52"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відділі</w:t>
      </w:r>
      <w:r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F54B52"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державної</w:t>
      </w:r>
      <w:r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F54B52"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реєстрації</w:t>
      </w:r>
      <w:r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F54B52"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актів</w:t>
      </w:r>
      <w:r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F54B52"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цивільного стану Головного територіального</w:t>
      </w:r>
      <w:r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F54B52"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управління</w:t>
      </w:r>
      <w:r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F54B52"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юстиції у Сумській</w:t>
      </w:r>
      <w:r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F54B52">
        <w:rPr>
          <w:rStyle w:val="a3"/>
          <w:rFonts w:ascii="Times New Roman" w:hAnsi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області)</w:t>
      </w:r>
      <w:r w:rsidRPr="00F54B52">
        <w:rPr>
          <w:rFonts w:ascii="Times New Roman" w:hAnsi="Times New Roman"/>
          <w:sz w:val="26"/>
          <w:szCs w:val="26"/>
          <w:lang w:val="uk-UA"/>
        </w:rPr>
        <w:t>, про що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зроблений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актовий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запис № ___________.</w:t>
      </w:r>
    </w:p>
    <w:p w:rsidR="00C1550D" w:rsidRPr="00F54B52" w:rsidRDefault="00C1550D" w:rsidP="00C1550D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C1550D" w:rsidRPr="00F54B52" w:rsidRDefault="00C1550D" w:rsidP="00C1550D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F54B52">
        <w:rPr>
          <w:rFonts w:ascii="Times New Roman" w:hAnsi="Times New Roman"/>
          <w:i/>
          <w:sz w:val="26"/>
          <w:szCs w:val="26"/>
          <w:lang w:val="uk-UA"/>
        </w:rPr>
        <w:t>(Якщо батьки не перебували в шлюбі, то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i/>
          <w:sz w:val="26"/>
          <w:szCs w:val="26"/>
          <w:lang w:val="uk-UA"/>
        </w:rPr>
        <w:t>зазначаємо про фактичні шлюбні відносини, коли такі відносини виникли та припинились.)</w:t>
      </w:r>
    </w:p>
    <w:p w:rsidR="00C1550D" w:rsidRPr="00F54B52" w:rsidRDefault="00C1550D" w:rsidP="00C1550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1550D" w:rsidRPr="00F54B52" w:rsidRDefault="00C1550D" w:rsidP="00C1550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54B52">
        <w:rPr>
          <w:rFonts w:ascii="Times New Roman" w:hAnsi="Times New Roman"/>
          <w:sz w:val="26"/>
          <w:szCs w:val="26"/>
          <w:lang w:val="uk-UA"/>
        </w:rPr>
        <w:t xml:space="preserve">У шлюбі у нас народилася дитина:________________ </w:t>
      </w:r>
      <w:r w:rsidRPr="00F54B52">
        <w:rPr>
          <w:rFonts w:ascii="Times New Roman" w:hAnsi="Times New Roman"/>
          <w:i/>
          <w:sz w:val="26"/>
          <w:szCs w:val="26"/>
          <w:lang w:val="uk-UA"/>
        </w:rPr>
        <w:t>(ПІБ дитини),</w:t>
      </w:r>
      <w:r w:rsidRPr="00F54B52">
        <w:rPr>
          <w:rFonts w:ascii="Times New Roman" w:hAnsi="Times New Roman"/>
          <w:sz w:val="26"/>
          <w:szCs w:val="26"/>
          <w:lang w:val="uk-UA"/>
        </w:rPr>
        <w:t xml:space="preserve"> ___________ року народження, що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підтверджується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свідоцтвом про народження № __________ від_________ року.</w:t>
      </w:r>
    </w:p>
    <w:p w:rsidR="00C1550D" w:rsidRPr="00F54B52" w:rsidRDefault="00C1550D" w:rsidP="00C1550D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C1550D" w:rsidRPr="00F54B52" w:rsidRDefault="00C1550D" w:rsidP="00C1550D">
      <w:pPr>
        <w:spacing w:after="0"/>
        <w:ind w:firstLine="708"/>
        <w:jc w:val="both"/>
        <w:rPr>
          <w:rFonts w:ascii="Times New Roman" w:hAnsi="Times New Roman"/>
          <w:i/>
          <w:iCs/>
          <w:sz w:val="26"/>
          <w:szCs w:val="26"/>
          <w:lang w:val="uk-UA"/>
        </w:rPr>
      </w:pPr>
      <w:r w:rsidRPr="00F54B52">
        <w:rPr>
          <w:rFonts w:ascii="Times New Roman" w:hAnsi="Times New Roman"/>
          <w:i/>
          <w:sz w:val="26"/>
          <w:szCs w:val="26"/>
          <w:lang w:val="uk-UA"/>
        </w:rPr>
        <w:t>(Якщо дитина народилась не у шлюбі, то зазначаємо: «Від наших стосунків у нас народилася….»)</w:t>
      </w:r>
    </w:p>
    <w:p w:rsidR="00C1550D" w:rsidRPr="00F54B52" w:rsidRDefault="00C1550D" w:rsidP="00C1550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1550D" w:rsidRPr="00F54B52" w:rsidRDefault="00C1550D" w:rsidP="00C1550D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F54B52">
        <w:rPr>
          <w:rFonts w:ascii="Times New Roman" w:hAnsi="Times New Roman"/>
          <w:sz w:val="26"/>
          <w:szCs w:val="26"/>
          <w:lang w:val="uk-UA"/>
        </w:rPr>
        <w:t>Шлюб між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мною та боржником розірвано ___________ року, що підтверджується копією рішення суду</w:t>
      </w:r>
      <w:r w:rsidRPr="00F54B52">
        <w:rPr>
          <w:rFonts w:ascii="Times New Roman" w:hAnsi="Times New Roman"/>
          <w:i/>
          <w:sz w:val="26"/>
          <w:szCs w:val="26"/>
          <w:lang w:val="uk-UA"/>
        </w:rPr>
        <w:t xml:space="preserve">(зазначаються назва суду, який приймав відповідне рішення, дата судового рішення, номер справи, наприклад – рішення Зарічного районного суду м. Суми від 12.10.2015 по справі № 591/1453/15; якщо шлюбу з боржником не було або шлюб не розірвано, </w:t>
      </w:r>
      <w:r w:rsidRPr="00B83F74">
        <w:rPr>
          <w:rFonts w:ascii="Times New Roman" w:hAnsi="Times New Roman"/>
          <w:b/>
          <w:i/>
          <w:sz w:val="26"/>
          <w:szCs w:val="26"/>
          <w:lang w:val="uk-UA"/>
        </w:rPr>
        <w:t>то нічого не зазначаємо</w:t>
      </w:r>
      <w:r w:rsidRPr="00F54B52">
        <w:rPr>
          <w:rFonts w:ascii="Times New Roman" w:hAnsi="Times New Roman"/>
          <w:i/>
          <w:sz w:val="26"/>
          <w:szCs w:val="26"/>
          <w:lang w:val="uk-UA"/>
        </w:rPr>
        <w:t>).</w:t>
      </w:r>
    </w:p>
    <w:p w:rsidR="00C1550D" w:rsidRPr="00F54B52" w:rsidRDefault="00C1550D" w:rsidP="00C1550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54B52">
        <w:rPr>
          <w:rFonts w:ascii="Times New Roman" w:hAnsi="Times New Roman"/>
          <w:sz w:val="26"/>
          <w:szCs w:val="26"/>
          <w:lang w:val="uk-UA"/>
        </w:rPr>
        <w:t>Відповідно до ст. 180 СК України, батьки зобов’язані утримуват</w:t>
      </w:r>
      <w:r w:rsidR="00C52548">
        <w:rPr>
          <w:rFonts w:ascii="Times New Roman" w:hAnsi="Times New Roman"/>
          <w:sz w:val="26"/>
          <w:szCs w:val="26"/>
          <w:lang w:val="uk-UA"/>
        </w:rPr>
        <w:t xml:space="preserve">и дитину до </w:t>
      </w:r>
      <w:r w:rsidRPr="00F54B52">
        <w:rPr>
          <w:rFonts w:ascii="Times New Roman" w:hAnsi="Times New Roman"/>
          <w:sz w:val="26"/>
          <w:szCs w:val="26"/>
          <w:lang w:val="uk-UA"/>
        </w:rPr>
        <w:t>досягнення нею повноліття, однак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 xml:space="preserve">боржник з _________ року </w:t>
      </w:r>
      <w:r w:rsidRPr="00F54B52">
        <w:rPr>
          <w:rFonts w:ascii="Times New Roman" w:hAnsi="Times New Roman"/>
          <w:i/>
          <w:sz w:val="26"/>
          <w:szCs w:val="26"/>
          <w:lang w:val="uk-UA"/>
        </w:rPr>
        <w:t>(зазначаємо час, з якого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i/>
          <w:sz w:val="26"/>
          <w:szCs w:val="26"/>
          <w:lang w:val="uk-UA"/>
        </w:rPr>
        <w:t xml:space="preserve">боржник припинив допомагати в утриманні дитини) </w:t>
      </w:r>
      <w:r w:rsidRPr="00F54B52">
        <w:rPr>
          <w:rFonts w:ascii="Times New Roman" w:hAnsi="Times New Roman"/>
          <w:sz w:val="26"/>
          <w:szCs w:val="26"/>
          <w:lang w:val="uk-UA"/>
        </w:rPr>
        <w:t>не бере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участі у вихованні та утриманні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нашої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спільної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дитини.</w:t>
      </w:r>
    </w:p>
    <w:p w:rsidR="00C1550D" w:rsidRPr="00F54B52" w:rsidRDefault="00C1550D" w:rsidP="00C1550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54B52">
        <w:rPr>
          <w:rFonts w:ascii="Times New Roman" w:hAnsi="Times New Roman"/>
          <w:sz w:val="26"/>
          <w:szCs w:val="26"/>
          <w:lang w:val="uk-UA"/>
        </w:rPr>
        <w:t>Відповідно до ч.2 ст. 182 СК України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розмір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аліментів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має бути необхідним та достатнім для забезпечення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гармонійного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розвитку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дитини.</w:t>
      </w:r>
    </w:p>
    <w:p w:rsidR="00C1550D" w:rsidRPr="00F54B52" w:rsidRDefault="00C1550D" w:rsidP="00C1550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54B52">
        <w:rPr>
          <w:rFonts w:ascii="Times New Roman" w:hAnsi="Times New Roman"/>
          <w:sz w:val="26"/>
          <w:szCs w:val="26"/>
          <w:lang w:val="uk-UA"/>
        </w:rPr>
        <w:t>Відповідно до ч. 5 ст. 183 СК України той із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батьків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або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інших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законних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представників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дитини, разом з яким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проживає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дитина, має право звернутися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 xml:space="preserve">до </w:t>
      </w:r>
      <w:r>
        <w:rPr>
          <w:rFonts w:ascii="Times New Roman" w:hAnsi="Times New Roman"/>
          <w:sz w:val="26"/>
          <w:szCs w:val="26"/>
          <w:lang w:val="uk-UA"/>
        </w:rPr>
        <w:t xml:space="preserve">суду із </w:t>
      </w:r>
      <w:r w:rsidRPr="00F54B52">
        <w:rPr>
          <w:rFonts w:ascii="Times New Roman" w:hAnsi="Times New Roman"/>
          <w:sz w:val="26"/>
          <w:szCs w:val="26"/>
          <w:lang w:val="uk-UA"/>
        </w:rPr>
        <w:t>заявою про видачу судового наказу про стягнення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аліментів у розмірі на одну дитину – однієї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чверті, на двох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дітей – однієї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третини, на трьох і більше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дітей – половини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заробітку (доходу) платника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аліментів, але не більше десяти прожиткових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мінімумів на дитину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відповідного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віку на кожну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дитину.</w:t>
      </w:r>
    </w:p>
    <w:p w:rsidR="00C1550D" w:rsidRPr="00F54B52" w:rsidRDefault="00C1550D" w:rsidP="00C1550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54B52">
        <w:rPr>
          <w:rFonts w:ascii="Times New Roman" w:hAnsi="Times New Roman"/>
          <w:sz w:val="26"/>
          <w:szCs w:val="26"/>
          <w:lang w:val="uk-UA"/>
        </w:rPr>
        <w:t>На підставі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викладеного та у відповідності до ст.ст. 180 – 183 СК України, керуючись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ст.ст. 161, 163  ЦПК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України,</w:t>
      </w:r>
    </w:p>
    <w:p w:rsidR="00C1550D" w:rsidRDefault="00C1550D" w:rsidP="00C1550D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C1550D" w:rsidRPr="00F54B52" w:rsidRDefault="00C1550D" w:rsidP="00C1550D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F54B52">
        <w:rPr>
          <w:rFonts w:ascii="Times New Roman" w:hAnsi="Times New Roman"/>
          <w:b/>
          <w:bCs/>
          <w:sz w:val="26"/>
          <w:szCs w:val="26"/>
          <w:lang w:val="uk-UA"/>
        </w:rPr>
        <w:t>ПРОШУ СУД:</w:t>
      </w:r>
    </w:p>
    <w:p w:rsidR="00C1550D" w:rsidRPr="00F54B52" w:rsidRDefault="00C1550D" w:rsidP="00C1550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54B52">
        <w:rPr>
          <w:rFonts w:ascii="Times New Roman" w:hAnsi="Times New Roman"/>
          <w:sz w:val="26"/>
          <w:szCs w:val="26"/>
          <w:lang w:val="uk-UA"/>
        </w:rPr>
        <w:t xml:space="preserve">Видати судовий наказ про стягнення з _______________ </w:t>
      </w:r>
      <w:r w:rsidRPr="00F54B52">
        <w:rPr>
          <w:rFonts w:ascii="Times New Roman" w:hAnsi="Times New Roman"/>
          <w:i/>
          <w:sz w:val="26"/>
          <w:szCs w:val="26"/>
          <w:lang w:val="uk-UA"/>
        </w:rPr>
        <w:t>(ПІБ боржника)</w:t>
      </w:r>
      <w:r w:rsidRPr="00F54B52">
        <w:rPr>
          <w:rFonts w:ascii="Times New Roman" w:hAnsi="Times New Roman"/>
          <w:sz w:val="26"/>
          <w:szCs w:val="26"/>
          <w:lang w:val="uk-UA"/>
        </w:rPr>
        <w:t xml:space="preserve">, _________ року народження, на користь __________ </w:t>
      </w:r>
      <w:r w:rsidRPr="00F54B52">
        <w:rPr>
          <w:rFonts w:ascii="Times New Roman" w:hAnsi="Times New Roman"/>
          <w:i/>
          <w:sz w:val="26"/>
          <w:szCs w:val="26"/>
          <w:lang w:val="uk-UA"/>
        </w:rPr>
        <w:t>(ПІБ заявника)</w:t>
      </w:r>
      <w:r w:rsidRPr="00F54B52">
        <w:rPr>
          <w:rFonts w:ascii="Times New Roman" w:hAnsi="Times New Roman"/>
          <w:sz w:val="26"/>
          <w:szCs w:val="26"/>
          <w:lang w:val="uk-UA"/>
        </w:rPr>
        <w:t xml:space="preserve">, ________ року народження, аліментів на утримання неповнолітнього сина (доньки) ___________ </w:t>
      </w:r>
      <w:r w:rsidRPr="00F54B52">
        <w:rPr>
          <w:rFonts w:ascii="Times New Roman" w:hAnsi="Times New Roman"/>
          <w:i/>
          <w:sz w:val="26"/>
          <w:szCs w:val="26"/>
          <w:lang w:val="uk-UA"/>
        </w:rPr>
        <w:t>(ПІБ дитини),</w:t>
      </w:r>
      <w:r w:rsidRPr="00F54B52">
        <w:rPr>
          <w:rFonts w:ascii="Times New Roman" w:hAnsi="Times New Roman"/>
          <w:sz w:val="26"/>
          <w:szCs w:val="26"/>
          <w:lang w:val="uk-UA"/>
        </w:rPr>
        <w:t xml:space="preserve"> __________ року народження, у  розмірі однієї чверті</w:t>
      </w:r>
      <w:r w:rsidRPr="00F54B52">
        <w:rPr>
          <w:rFonts w:ascii="Times New Roman" w:hAnsi="Times New Roman"/>
          <w:i/>
          <w:sz w:val="26"/>
          <w:szCs w:val="26"/>
          <w:lang w:val="uk-UA"/>
        </w:rPr>
        <w:t xml:space="preserve">(якщо на двох дітей – однієї третини, на трьох і більше дітей – половини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(1,2) </w:t>
      </w:r>
      <w:r w:rsidRPr="00F54B52">
        <w:rPr>
          <w:rFonts w:ascii="Times New Roman" w:hAnsi="Times New Roman"/>
          <w:i/>
          <w:sz w:val="26"/>
          <w:szCs w:val="26"/>
          <w:lang w:val="uk-UA"/>
        </w:rPr>
        <w:t>заробітку (доходу) платника аліментів)</w:t>
      </w:r>
      <w:r w:rsidRPr="00F54B52">
        <w:rPr>
          <w:rFonts w:ascii="Times New Roman" w:hAnsi="Times New Roman"/>
          <w:sz w:val="26"/>
          <w:szCs w:val="26"/>
          <w:lang w:val="uk-UA"/>
        </w:rPr>
        <w:t xml:space="preserve">заробітку (доходу) _______________ </w:t>
      </w:r>
      <w:r w:rsidRPr="00F54B52">
        <w:rPr>
          <w:rFonts w:ascii="Times New Roman" w:hAnsi="Times New Roman"/>
          <w:i/>
          <w:sz w:val="26"/>
          <w:szCs w:val="26"/>
          <w:lang w:val="uk-UA"/>
        </w:rPr>
        <w:t>(ПІБ боржника),</w:t>
      </w:r>
      <w:r w:rsidRPr="00F54B52">
        <w:rPr>
          <w:rFonts w:ascii="Times New Roman" w:hAnsi="Times New Roman"/>
          <w:sz w:val="26"/>
          <w:szCs w:val="26"/>
          <w:lang w:val="uk-UA"/>
        </w:rPr>
        <w:t xml:space="preserve"> але не менше 50 відсотків прожиткового мінімуму для дитини, щомісячно, починаючи стягнення з  ______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 xml:space="preserve">року </w:t>
      </w:r>
      <w:r w:rsidRPr="00F54B52">
        <w:rPr>
          <w:rFonts w:ascii="Times New Roman" w:hAnsi="Times New Roman"/>
          <w:i/>
          <w:sz w:val="26"/>
          <w:szCs w:val="26"/>
          <w:lang w:val="uk-UA"/>
        </w:rPr>
        <w:t>(зазначаємо дату подання заяви)</w:t>
      </w:r>
      <w:r>
        <w:rPr>
          <w:rFonts w:ascii="Times New Roman" w:hAnsi="Times New Roman"/>
          <w:sz w:val="26"/>
          <w:szCs w:val="26"/>
          <w:lang w:val="uk-UA"/>
        </w:rPr>
        <w:t xml:space="preserve"> і до </w:t>
      </w:r>
      <w:r w:rsidRPr="00F54B52">
        <w:rPr>
          <w:rFonts w:ascii="Times New Roman" w:hAnsi="Times New Roman"/>
          <w:sz w:val="26"/>
          <w:szCs w:val="26"/>
          <w:lang w:val="uk-UA"/>
        </w:rPr>
        <w:t>повноліття дитини.</w:t>
      </w:r>
    </w:p>
    <w:p w:rsidR="00C1550D" w:rsidRPr="00F54B52" w:rsidRDefault="00C1550D" w:rsidP="00C1550D">
      <w:pPr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C1550D" w:rsidRPr="00C1550D" w:rsidRDefault="00C1550D" w:rsidP="00C1550D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1550D">
        <w:rPr>
          <w:rFonts w:ascii="Times New Roman" w:hAnsi="Times New Roman"/>
          <w:b/>
          <w:bCs/>
          <w:sz w:val="26"/>
          <w:szCs w:val="26"/>
          <w:lang w:val="uk-UA"/>
        </w:rPr>
        <w:t>Додатки:</w:t>
      </w:r>
    </w:p>
    <w:p w:rsidR="00C1550D" w:rsidRPr="00F54B52" w:rsidRDefault="00C1550D" w:rsidP="00C155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F54B52">
        <w:rPr>
          <w:rFonts w:ascii="Times New Roman" w:hAnsi="Times New Roman"/>
          <w:sz w:val="26"/>
          <w:szCs w:val="26"/>
          <w:lang w:val="uk-UA"/>
        </w:rPr>
        <w:t>Копія</w:t>
      </w:r>
      <w:r w:rsidR="00C5254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свідоцтва про укладення</w:t>
      </w:r>
      <w:r w:rsidR="00C5254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шлюбу.</w:t>
      </w:r>
    </w:p>
    <w:p w:rsidR="00C1550D" w:rsidRPr="00F54B52" w:rsidRDefault="00C1550D" w:rsidP="00C1550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  <w:lang w:val="uk-UA"/>
        </w:rPr>
      </w:pPr>
      <w:r w:rsidRPr="00F54B52">
        <w:rPr>
          <w:rFonts w:ascii="Times New Roman" w:hAnsi="Times New Roman"/>
          <w:sz w:val="26"/>
          <w:szCs w:val="26"/>
          <w:lang w:val="uk-UA"/>
        </w:rPr>
        <w:t>Копія</w:t>
      </w:r>
      <w:r w:rsidR="00C5254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рішення суду про розірвання</w:t>
      </w:r>
      <w:r w:rsidR="00C5254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 xml:space="preserve">шлюбі </w:t>
      </w:r>
      <w:r w:rsidRPr="00F54B52">
        <w:rPr>
          <w:rFonts w:ascii="Times New Roman" w:hAnsi="Times New Roman"/>
          <w:i/>
          <w:sz w:val="26"/>
          <w:szCs w:val="26"/>
          <w:lang w:val="uk-UA"/>
        </w:rPr>
        <w:t>(за наявності).</w:t>
      </w:r>
    </w:p>
    <w:p w:rsidR="00C1550D" w:rsidRPr="00F54B52" w:rsidRDefault="00C1550D" w:rsidP="00C155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F54B52">
        <w:rPr>
          <w:rFonts w:ascii="Times New Roman" w:hAnsi="Times New Roman"/>
          <w:sz w:val="26"/>
          <w:szCs w:val="26"/>
          <w:lang w:val="uk-UA"/>
        </w:rPr>
        <w:t>Копія</w:t>
      </w:r>
      <w:r w:rsidR="00C5254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свідоцтва про народження дитини.</w:t>
      </w:r>
    </w:p>
    <w:p w:rsidR="00C1550D" w:rsidRPr="00F54B52" w:rsidRDefault="00C1550D" w:rsidP="00C155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F54B52">
        <w:rPr>
          <w:rFonts w:ascii="Times New Roman" w:hAnsi="Times New Roman"/>
          <w:sz w:val="26"/>
          <w:szCs w:val="26"/>
          <w:lang w:val="uk-UA"/>
        </w:rPr>
        <w:t>Довідка про склад сім’ї.</w:t>
      </w:r>
    </w:p>
    <w:p w:rsidR="00C1550D" w:rsidRPr="00F54B52" w:rsidRDefault="00C1550D" w:rsidP="00C155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F54B52">
        <w:rPr>
          <w:rFonts w:ascii="Times New Roman" w:hAnsi="Times New Roman"/>
          <w:sz w:val="26"/>
          <w:szCs w:val="26"/>
          <w:lang w:val="uk-UA"/>
        </w:rPr>
        <w:t>Копія паспорту.</w:t>
      </w:r>
    </w:p>
    <w:p w:rsidR="00C1550D" w:rsidRPr="00F54B52" w:rsidRDefault="00C1550D" w:rsidP="00C155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F54B52">
        <w:rPr>
          <w:rFonts w:ascii="Times New Roman" w:hAnsi="Times New Roman"/>
          <w:sz w:val="26"/>
          <w:szCs w:val="26"/>
          <w:lang w:val="uk-UA"/>
        </w:rPr>
        <w:t>Копія облікової картки платника податків.</w:t>
      </w:r>
    </w:p>
    <w:p w:rsidR="00C1550D" w:rsidRPr="00F54B52" w:rsidRDefault="00C1550D" w:rsidP="00C155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F54B52">
        <w:rPr>
          <w:rFonts w:ascii="Times New Roman" w:hAnsi="Times New Roman"/>
          <w:sz w:val="26"/>
          <w:szCs w:val="26"/>
          <w:lang w:val="uk-UA"/>
        </w:rPr>
        <w:t>Копія заяви</w:t>
      </w:r>
      <w:r w:rsidR="00C5254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B52">
        <w:rPr>
          <w:rFonts w:ascii="Times New Roman" w:hAnsi="Times New Roman"/>
          <w:sz w:val="26"/>
          <w:szCs w:val="26"/>
          <w:lang w:val="uk-UA"/>
        </w:rPr>
        <w:t>разом з доданими документами для боржника.</w:t>
      </w:r>
    </w:p>
    <w:p w:rsidR="00C1550D" w:rsidRPr="00F54B52" w:rsidRDefault="00C1550D" w:rsidP="00C1550D">
      <w:pPr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1550D" w:rsidRPr="00F54B52" w:rsidRDefault="00C1550D" w:rsidP="00C1550D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F54B52">
        <w:rPr>
          <w:rFonts w:ascii="Times New Roman" w:hAnsi="Times New Roman"/>
          <w:sz w:val="26"/>
          <w:szCs w:val="26"/>
          <w:lang w:val="uk-UA" w:eastAsia="ru-RU"/>
        </w:rPr>
        <w:t>«_____» __________ 20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__ </w:t>
      </w:r>
      <w:r w:rsidRPr="00F54B52">
        <w:rPr>
          <w:rFonts w:ascii="Times New Roman" w:hAnsi="Times New Roman"/>
          <w:sz w:val="26"/>
          <w:szCs w:val="26"/>
          <w:lang w:val="uk-UA" w:eastAsia="ru-RU"/>
        </w:rPr>
        <w:t>року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   </w:t>
      </w:r>
      <w:r w:rsidRPr="00F54B52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F54B52">
        <w:rPr>
          <w:rFonts w:ascii="Times New Roman" w:hAnsi="Times New Roman"/>
          <w:i/>
          <w:sz w:val="26"/>
          <w:szCs w:val="26"/>
          <w:lang w:val="uk-UA" w:eastAsia="ru-RU"/>
        </w:rPr>
        <w:t>(Прізвище,ініціали)</w:t>
      </w:r>
      <w:r w:rsidRPr="00F54B52">
        <w:rPr>
          <w:rFonts w:ascii="Times New Roman" w:hAnsi="Times New Roman"/>
          <w:sz w:val="26"/>
          <w:szCs w:val="26"/>
          <w:lang w:val="uk-UA" w:eastAsia="ru-RU"/>
        </w:rPr>
        <w:br/>
      </w:r>
    </w:p>
    <w:p w:rsidR="009649B1" w:rsidRDefault="009649B1"/>
    <w:sectPr w:rsidR="009649B1" w:rsidSect="00C1550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20D8"/>
    <w:multiLevelType w:val="multilevel"/>
    <w:tmpl w:val="4CFE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E0"/>
    <w:rsid w:val="00941FE0"/>
    <w:rsid w:val="009649B1"/>
    <w:rsid w:val="00C1550D"/>
    <w:rsid w:val="00C52548"/>
    <w:rsid w:val="00C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0D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50D"/>
    <w:rPr>
      <w:b/>
      <w:bCs/>
    </w:rPr>
  </w:style>
  <w:style w:type="paragraph" w:styleId="a4">
    <w:name w:val="List Paragraph"/>
    <w:basedOn w:val="a"/>
    <w:uiPriority w:val="34"/>
    <w:qFormat/>
    <w:rsid w:val="00C15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0D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50D"/>
    <w:rPr>
      <w:b/>
      <w:bCs/>
    </w:rPr>
  </w:style>
  <w:style w:type="paragraph" w:styleId="a4">
    <w:name w:val="List Paragraph"/>
    <w:basedOn w:val="a"/>
    <w:uiPriority w:val="34"/>
    <w:qFormat/>
    <w:rsid w:val="00C1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2810</Words>
  <Characters>1602</Characters>
  <Application>Microsoft Office Word</Application>
  <DocSecurity>0</DocSecurity>
  <Lines>13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2022-07-15T06:19:00Z</cp:lastPrinted>
  <dcterms:created xsi:type="dcterms:W3CDTF">2022-07-14T07:58:00Z</dcterms:created>
  <dcterms:modified xsi:type="dcterms:W3CDTF">2022-07-15T06:24:00Z</dcterms:modified>
</cp:coreProperties>
</file>